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8"/>
        <w:gridCol w:w="9546"/>
        <w:gridCol w:w="9017"/>
        <w:gridCol w:w="1802"/>
      </w:tblGrid>
      <w:tr w:rsidR="009A09A0">
        <w:trPr>
          <w:cantSplit/>
          <w:trHeight w:val="930"/>
        </w:trPr>
        <w:tc>
          <w:tcPr>
            <w:tcW w:w="200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一次作弊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终生遗憾</w:t>
            </w:r>
            <w:r>
              <w:rPr>
                <w:rFonts w:hint="eastAsia"/>
                <w:b/>
              </w:rPr>
              <w:t xml:space="preserve">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</w:t>
            </w:r>
          </w:p>
          <w:p w:rsidR="00EE1CC7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诚信考试</w:t>
            </w:r>
            <w:r>
              <w:rPr>
                <w:rFonts w:hint="eastAsia"/>
                <w:b/>
              </w:rPr>
              <w:t>,</w:t>
            </w:r>
            <w:r>
              <w:rPr>
                <w:rFonts w:hint="eastAsia"/>
                <w:b/>
              </w:rPr>
              <w:t>从我做起</w:t>
            </w:r>
          </w:p>
          <w:p w:rsidR="00EE1CC7" w:rsidRDefault="00EE1CC7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</w:t>
            </w:r>
          </w:p>
          <w:p w:rsidR="001F7024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1F7024" w:rsidRDefault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座位号：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  <w:r w:rsidR="009A09A0">
              <w:rPr>
                <w:rFonts w:hint="eastAsia"/>
                <w:b/>
              </w:rPr>
              <w:t>：</w:t>
            </w:r>
            <w:r w:rsidR="009A09A0">
              <w:rPr>
                <w:rFonts w:hint="eastAsia"/>
                <w:b/>
              </w:rPr>
              <w:t xml:space="preserve">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numPr>
                <w:ilvl w:val="0"/>
                <w:numId w:val="1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考生必须将姓名、</w:t>
            </w:r>
            <w:r w:rsidR="00220C3F">
              <w:rPr>
                <w:rFonts w:hint="eastAsia"/>
                <w:b/>
              </w:rPr>
              <w:t>身份证号</w:t>
            </w:r>
            <w:r>
              <w:rPr>
                <w:rFonts w:hint="eastAsia"/>
                <w:b/>
              </w:rPr>
              <w:t>等项填写在装订线左侧内，不得超出，否则按违纪处理。</w:t>
            </w:r>
          </w:p>
          <w:p w:rsidR="009A09A0" w:rsidRDefault="009A09A0">
            <w:pPr>
              <w:numPr>
                <w:ilvl w:val="0"/>
                <w:numId w:val="1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请将证件放在桌角处备查。</w:t>
            </w:r>
          </w:p>
          <w:p w:rsidR="009A09A0" w:rsidRDefault="009A09A0">
            <w:pPr>
              <w:numPr>
                <w:ilvl w:val="0"/>
                <w:numId w:val="1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遵守考场规则。</w:t>
            </w:r>
          </w:p>
          <w:p w:rsidR="009A09A0" w:rsidRDefault="009A09A0">
            <w:pPr>
              <w:numPr>
                <w:ilvl w:val="0"/>
                <w:numId w:val="1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凡违反考纪者按规定给予相应处分。</w:t>
            </w:r>
            <w:r>
              <w:rPr>
                <w:rFonts w:hint="eastAsia"/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9546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Pr="00486A6D" w:rsidRDefault="009A09A0">
            <w:pPr>
              <w:spacing w:line="360" w:lineRule="auto"/>
              <w:ind w:rightChars="8" w:right="17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北京建筑大学</w:t>
            </w:r>
            <w:r w:rsidRPr="00486A6D">
              <w:rPr>
                <w:rFonts w:ascii="楷体_GB2312" w:eastAsia="楷体_GB2312" w:hint="eastAsia"/>
                <w:b/>
                <w:sz w:val="28"/>
                <w:szCs w:val="28"/>
              </w:rPr>
              <w:t>20</w:t>
            </w:r>
            <w:r w:rsidR="00220C3F" w:rsidRPr="00486A6D">
              <w:rPr>
                <w:rFonts w:ascii="楷体_GB2312" w:eastAsia="楷体_GB2312"/>
                <w:b/>
                <w:sz w:val="28"/>
                <w:szCs w:val="28"/>
              </w:rPr>
              <w:t>2</w:t>
            </w:r>
            <w:r w:rsidR="005E44D9">
              <w:rPr>
                <w:rFonts w:ascii="楷体_GB2312" w:eastAsia="楷体_GB2312" w:hint="eastAsia"/>
                <w:b/>
                <w:sz w:val="28"/>
                <w:szCs w:val="28"/>
              </w:rPr>
              <w:t>1</w:t>
            </w:r>
            <w:r w:rsidRPr="00486A6D">
              <w:rPr>
                <w:rFonts w:ascii="楷体_GB2312" w:eastAsia="楷体_GB2312" w:hint="eastAsia"/>
                <w:b/>
                <w:sz w:val="28"/>
                <w:szCs w:val="28"/>
              </w:rPr>
              <w:t>年</w:t>
            </w:r>
            <w:r w:rsidR="00124FE0"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</w:t>
            </w:r>
            <w:r w:rsidR="00D80860">
              <w:rPr>
                <w:rFonts w:ascii="楷体_GB2312" w:eastAsia="楷体_GB2312" w:hint="eastAsia"/>
                <w:b/>
                <w:sz w:val="28"/>
                <w:szCs w:val="28"/>
              </w:rPr>
              <w:t>普通</w:t>
            </w:r>
            <w:r w:rsidR="006D5A96">
              <w:rPr>
                <w:rFonts w:ascii="楷体_GB2312" w:eastAsia="楷体_GB2312" w:hint="eastAsia"/>
                <w:b/>
                <w:sz w:val="28"/>
                <w:szCs w:val="28"/>
              </w:rPr>
              <w:t>专升本考试/</w:t>
            </w:r>
            <w:r w:rsidR="00184671" w:rsidRPr="00486A6D">
              <w:rPr>
                <w:rFonts w:ascii="楷体_GB2312" w:eastAsia="楷体_GB2312" w:hint="eastAsia"/>
                <w:b/>
                <w:sz w:val="28"/>
                <w:szCs w:val="28"/>
              </w:rPr>
              <w:t>贯通培养</w:t>
            </w:r>
            <w:r w:rsidR="009E371C" w:rsidRPr="00486A6D">
              <w:rPr>
                <w:rFonts w:ascii="楷体_GB2312" w:eastAsia="楷体_GB2312" w:hint="eastAsia"/>
                <w:b/>
                <w:sz w:val="28"/>
                <w:szCs w:val="28"/>
              </w:rPr>
              <w:t>专升本</w:t>
            </w:r>
            <w:r w:rsidR="00184671" w:rsidRPr="00486A6D">
              <w:rPr>
                <w:rFonts w:ascii="楷体_GB2312" w:eastAsia="楷体_GB2312" w:hint="eastAsia"/>
                <w:b/>
                <w:sz w:val="28"/>
                <w:szCs w:val="28"/>
              </w:rPr>
              <w:t>转段</w:t>
            </w:r>
            <w:r w:rsidR="009E371C" w:rsidRPr="00486A6D">
              <w:rPr>
                <w:rFonts w:ascii="楷体_GB2312" w:eastAsia="楷体_GB2312" w:hint="eastAsia"/>
                <w:b/>
                <w:sz w:val="28"/>
                <w:szCs w:val="28"/>
              </w:rPr>
              <w:t>考试</w:t>
            </w:r>
          </w:p>
          <w:p w:rsidR="009A09A0" w:rsidRDefault="009A09A0">
            <w:pPr>
              <w:ind w:rightChars="8" w:right="1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课程考试</w:t>
            </w:r>
            <w:r w:rsidR="009E371C">
              <w:rPr>
                <w:rFonts w:hint="eastAsia"/>
                <w:b/>
                <w:sz w:val="28"/>
                <w:szCs w:val="28"/>
              </w:rPr>
              <w:t>试</w:t>
            </w:r>
            <w:r>
              <w:rPr>
                <w:rFonts w:hint="eastAsia"/>
                <w:b/>
                <w:sz w:val="28"/>
                <w:szCs w:val="28"/>
              </w:rPr>
              <w:t>卷</w:t>
            </w:r>
          </w:p>
          <w:p w:rsidR="009A09A0" w:rsidRDefault="009A09A0">
            <w:pPr>
              <w:ind w:rightChars="8" w:right="17"/>
              <w:rPr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3"/>
              <w:gridCol w:w="678"/>
              <w:gridCol w:w="678"/>
              <w:gridCol w:w="679"/>
              <w:gridCol w:w="678"/>
              <w:gridCol w:w="678"/>
              <w:gridCol w:w="679"/>
              <w:gridCol w:w="678"/>
              <w:gridCol w:w="678"/>
              <w:gridCol w:w="679"/>
              <w:gridCol w:w="678"/>
              <w:gridCol w:w="679"/>
            </w:tblGrid>
            <w:tr w:rsidR="009A09A0">
              <w:trPr>
                <w:jc w:val="center"/>
              </w:trPr>
              <w:tc>
                <w:tcPr>
                  <w:tcW w:w="1083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题号</w:t>
                  </w: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总分</w:t>
                  </w:r>
                </w:p>
              </w:tc>
            </w:tr>
            <w:tr w:rsidR="009A09A0">
              <w:trPr>
                <w:jc w:val="center"/>
              </w:trPr>
              <w:tc>
                <w:tcPr>
                  <w:tcW w:w="1083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题分</w:t>
                  </w: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</w:tr>
            <w:tr w:rsidR="009A09A0">
              <w:trPr>
                <w:jc w:val="center"/>
              </w:trPr>
              <w:tc>
                <w:tcPr>
                  <w:tcW w:w="1083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得分</w:t>
                  </w: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</w:tr>
            <w:tr w:rsidR="009A09A0">
              <w:trPr>
                <w:jc w:val="center"/>
              </w:trPr>
              <w:tc>
                <w:tcPr>
                  <w:tcW w:w="1083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阅卷人</w:t>
                  </w: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</w:tr>
            <w:tr w:rsidR="009A09A0">
              <w:trPr>
                <w:jc w:val="center"/>
              </w:trPr>
              <w:tc>
                <w:tcPr>
                  <w:tcW w:w="1083" w:type="dxa"/>
                </w:tcPr>
                <w:p w:rsidR="009A09A0" w:rsidRDefault="009A09A0">
                  <w:pPr>
                    <w:ind w:rightChars="8" w:right="17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复核人</w:t>
                  </w: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8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  <w:tc>
                <w:tcPr>
                  <w:tcW w:w="679" w:type="dxa"/>
                </w:tcPr>
                <w:p w:rsidR="009A09A0" w:rsidRDefault="009A09A0">
                  <w:pPr>
                    <w:ind w:rightChars="8" w:right="17"/>
                    <w:rPr>
                      <w:b/>
                      <w:szCs w:val="21"/>
                    </w:rPr>
                  </w:pPr>
                </w:p>
              </w:tc>
            </w:tr>
          </w:tbl>
          <w:p w:rsidR="009A09A0" w:rsidRDefault="00B12256">
            <w:pPr>
              <w:ind w:rightChars="8" w:right="17"/>
              <w:rPr>
                <w:szCs w:val="21"/>
              </w:rPr>
            </w:pPr>
            <w:r w:rsidRPr="00B12256">
              <w:rPr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7pt;margin-top:9.15pt;width:446.15pt;height:563.4pt;z-index:251652608;mso-position-horizontal-relative:text;mso-position-vertical-relative:text">
                  <v:stroke dashstyle="1 1" endcap="round"/>
                  <v:textbox>
                    <w:txbxContent>
                      <w:p w:rsidR="009A09A0" w:rsidRDefault="009A09A0"/>
                    </w:txbxContent>
                  </v:textbox>
                </v:shape>
              </w:pict>
            </w:r>
          </w:p>
          <w:p w:rsidR="009A09A0" w:rsidRDefault="00B12256">
            <w:pPr>
              <w:ind w:rightChars="8" w:right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pict>
                <v:group id="_x0000_s1027" style="width:433.55pt;height:257.4pt;mso-position-horizontal-relative:char;mso-position-vertical-relative:line" coordsize="7176,4212">
                  <o:lock v:ext="edit" aspectratio="t" text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7176;height:4212" o:preferrelative="f">
                    <v:fill o:detectmouseclick="t"/>
                    <o:lock v:ext="edit" text="t"/>
                  </v:shape>
                  <w10:wrap type="none"/>
                  <w10:anchorlock/>
                </v:group>
              </w:pict>
            </w: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9017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B12256">
            <w:pPr>
              <w:tabs>
                <w:tab w:val="left" w:pos="1260"/>
              </w:tabs>
            </w:pPr>
            <w:r>
              <w:pict>
                <v:shape id="_x0000_s1029" type="#_x0000_t202" style="position:absolute;left:0;text-align:left;margin-left:15.85pt;margin-top:3.5pt;width:503.05pt;height:696.45pt;z-index:251653632">
                  <v:stroke dashstyle="1 1" endcap="round"/>
                  <v:textbox>
                    <w:txbxContent>
                      <w:p w:rsidR="009A09A0" w:rsidRDefault="009A09A0"/>
                    </w:txbxContent>
                  </v:textbox>
                </v:shape>
              </w:pict>
            </w: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1802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</w:tc>
      </w:tr>
      <w:tr w:rsidR="009A09A0">
        <w:trPr>
          <w:cantSplit/>
          <w:trHeight w:val="13380"/>
        </w:trPr>
        <w:tc>
          <w:tcPr>
            <w:tcW w:w="200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ind w:rightChars="8" w:right="17"/>
              <w:rPr>
                <w:b/>
              </w:rPr>
            </w:pPr>
          </w:p>
        </w:tc>
        <w:tc>
          <w:tcPr>
            <w:tcW w:w="9546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9017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180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</w:tc>
      </w:tr>
      <w:tr w:rsidR="009A09A0">
        <w:trPr>
          <w:trHeight w:val="80"/>
        </w:trPr>
        <w:tc>
          <w:tcPr>
            <w:tcW w:w="22373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</w:p>
          <w:p w:rsidR="009A09A0" w:rsidRDefault="009A09A0">
            <w:pPr>
              <w:tabs>
                <w:tab w:val="left" w:pos="1260"/>
              </w:tabs>
              <w:ind w:firstLineChars="4163" w:firstLine="1003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 xml:space="preserve">  1 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页</w:t>
            </w:r>
          </w:p>
        </w:tc>
      </w:tr>
    </w:tbl>
    <w:p w:rsidR="009A09A0" w:rsidRDefault="009A09A0">
      <w:pPr>
        <w:tabs>
          <w:tab w:val="left" w:pos="12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"/>
        <w:gridCol w:w="1978"/>
        <w:gridCol w:w="8995"/>
        <w:gridCol w:w="9568"/>
        <w:gridCol w:w="1465"/>
      </w:tblGrid>
      <w:tr w:rsidR="009A09A0">
        <w:trPr>
          <w:gridBefore w:val="1"/>
          <w:wBefore w:w="90" w:type="dxa"/>
          <w:cantSplit/>
          <w:trHeight w:val="786"/>
        </w:trPr>
        <w:tc>
          <w:tcPr>
            <w:tcW w:w="197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</w:t>
            </w:r>
          </w:p>
          <w:p w:rsidR="009A09A0" w:rsidRDefault="00EE1CC7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考号：</w:t>
            </w:r>
            <w:r w:rsidR="009A09A0">
              <w:rPr>
                <w:rFonts w:hint="eastAsia"/>
                <w:b/>
              </w:rPr>
              <w:t xml:space="preserve">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座位号：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9A09A0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身份证号：</w:t>
            </w: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numPr>
                <w:ilvl w:val="0"/>
                <w:numId w:val="2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考生必须将姓名、</w:t>
            </w:r>
            <w:r w:rsidR="00220C3F">
              <w:rPr>
                <w:rFonts w:hint="eastAsia"/>
                <w:b/>
              </w:rPr>
              <w:t>身份证号</w:t>
            </w:r>
            <w:r>
              <w:rPr>
                <w:rFonts w:hint="eastAsia"/>
                <w:b/>
              </w:rPr>
              <w:t>等项填写在装订线左侧内，不得超出，否则按违纪处理。</w:t>
            </w:r>
          </w:p>
          <w:p w:rsidR="009A09A0" w:rsidRDefault="009A09A0">
            <w:pPr>
              <w:numPr>
                <w:ilvl w:val="0"/>
                <w:numId w:val="2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请将证件放在桌角处备查。</w:t>
            </w:r>
          </w:p>
          <w:p w:rsidR="009A09A0" w:rsidRDefault="009A09A0">
            <w:pPr>
              <w:numPr>
                <w:ilvl w:val="0"/>
                <w:numId w:val="2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遵守考场规则。</w:t>
            </w:r>
          </w:p>
          <w:p w:rsidR="009A09A0" w:rsidRDefault="009A09A0">
            <w:pPr>
              <w:numPr>
                <w:ilvl w:val="0"/>
                <w:numId w:val="2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凡违反考纪者按规定给予相应处分</w:t>
            </w:r>
          </w:p>
          <w:p w:rsidR="009A09A0" w:rsidRDefault="009A09A0">
            <w:pPr>
              <w:ind w:left="211" w:rightChars="8" w:right="17" w:hangingChars="100" w:hanging="211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89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B12256">
            <w:pPr>
              <w:tabs>
                <w:tab w:val="left" w:pos="1260"/>
              </w:tabs>
            </w:pPr>
            <w:r>
              <w:pict>
                <v:shape id="_x0000_s1030" type="#_x0000_t202" style="position:absolute;left:0;text-align:left;margin-left:17.2pt;margin-top:3.15pt;width:424pt;height:685.5pt;z-index:251655680;mso-position-horizontal-relative:text;mso-position-vertical-relative:text">
                  <v:stroke dashstyle="1 1" endcap="round"/>
                  <v:textbox>
                    <w:txbxContent>
                      <w:p w:rsidR="009A09A0" w:rsidRDefault="009A09A0"/>
                    </w:txbxContent>
                  </v:textbox>
                </v:shape>
              </w:pict>
            </w: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956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9A09A0" w:rsidRDefault="00B12256">
            <w:pPr>
              <w:tabs>
                <w:tab w:val="left" w:pos="1260"/>
              </w:tabs>
            </w:pPr>
            <w:r>
              <w:pict>
                <v:shape id="_x0000_s1031" type="#_x0000_t202" style="position:absolute;left:0;text-align:left;margin-left:7.65pt;margin-top:.05pt;width:456.7pt;height:686.4pt;z-index:251654656;mso-position-horizontal-relative:text;mso-position-vertical-relative:text">
                  <v:stroke dashstyle="1 1" endcap="round"/>
                  <v:textbox>
                    <w:txbxContent>
                      <w:p w:rsidR="009A09A0" w:rsidRDefault="009A09A0"/>
                    </w:txbxContent>
                  </v:textbox>
                </v:shape>
              </w:pict>
            </w: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1465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</w:tc>
      </w:tr>
      <w:tr w:rsidR="009A09A0" w:rsidTr="009E371C">
        <w:trPr>
          <w:gridBefore w:val="1"/>
          <w:wBefore w:w="90" w:type="dxa"/>
          <w:cantSplit/>
          <w:trHeight w:val="13560"/>
        </w:trPr>
        <w:tc>
          <w:tcPr>
            <w:tcW w:w="197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ind w:rightChars="8" w:right="17"/>
              <w:rPr>
                <w:b/>
              </w:rPr>
            </w:pPr>
          </w:p>
        </w:tc>
        <w:tc>
          <w:tcPr>
            <w:tcW w:w="899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956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1465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</w:tc>
      </w:tr>
      <w:tr w:rsidR="009A09A0">
        <w:trPr>
          <w:gridBefore w:val="1"/>
          <w:wBefore w:w="90" w:type="dxa"/>
          <w:trHeight w:val="80"/>
        </w:trPr>
        <w:tc>
          <w:tcPr>
            <w:tcW w:w="22006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</w:t>
            </w:r>
          </w:p>
          <w:p w:rsidR="009A09A0" w:rsidRDefault="009A09A0">
            <w:pPr>
              <w:tabs>
                <w:tab w:val="left" w:pos="1260"/>
              </w:tabs>
              <w:ind w:firstLineChars="2350"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9A09A0">
        <w:trPr>
          <w:cantSplit/>
          <w:trHeight w:val="786"/>
        </w:trPr>
        <w:tc>
          <w:tcPr>
            <w:tcW w:w="206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9A09A0" w:rsidRDefault="00EE1CC7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考号：</w:t>
            </w:r>
            <w:r w:rsidR="009A09A0">
              <w:rPr>
                <w:rFonts w:hint="eastAsia"/>
                <w:b/>
              </w:rPr>
              <w:t xml:space="preserve">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座位号：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9A09A0" w:rsidRPr="009E371C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身份证号：</w:t>
            </w: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ind w:rightChars="8" w:right="17"/>
              <w:rPr>
                <w:b/>
              </w:rPr>
            </w:pPr>
          </w:p>
          <w:p w:rsidR="009A09A0" w:rsidRDefault="009A09A0">
            <w:pPr>
              <w:numPr>
                <w:ilvl w:val="0"/>
                <w:numId w:val="3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考生必须将姓名、</w:t>
            </w:r>
            <w:r w:rsidR="00220C3F">
              <w:rPr>
                <w:rFonts w:hint="eastAsia"/>
                <w:b/>
              </w:rPr>
              <w:t>身份证号</w:t>
            </w:r>
            <w:r>
              <w:rPr>
                <w:rFonts w:hint="eastAsia"/>
                <w:b/>
              </w:rPr>
              <w:t>等项填写在装订线左侧内，不得超出，否则按违纪处理。</w:t>
            </w:r>
          </w:p>
          <w:p w:rsidR="009A09A0" w:rsidRDefault="009A09A0">
            <w:pPr>
              <w:numPr>
                <w:ilvl w:val="0"/>
                <w:numId w:val="3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请将证件放在桌角处备查。</w:t>
            </w:r>
          </w:p>
          <w:p w:rsidR="009A09A0" w:rsidRDefault="009A09A0">
            <w:pPr>
              <w:numPr>
                <w:ilvl w:val="0"/>
                <w:numId w:val="3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遵守考场规则。</w:t>
            </w:r>
          </w:p>
          <w:p w:rsidR="009A09A0" w:rsidRDefault="009A09A0">
            <w:pPr>
              <w:numPr>
                <w:ilvl w:val="0"/>
                <w:numId w:val="3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凡违反考纪者按规定给予相应处分。</w:t>
            </w:r>
          </w:p>
          <w:p w:rsidR="009A09A0" w:rsidRDefault="009A09A0">
            <w:pPr>
              <w:ind w:left="422" w:rightChars="8" w:right="17" w:hangingChars="200" w:hanging="422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</w:t>
            </w:r>
          </w:p>
        </w:tc>
        <w:tc>
          <w:tcPr>
            <w:tcW w:w="89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B12256">
            <w:pPr>
              <w:tabs>
                <w:tab w:val="left" w:pos="1260"/>
              </w:tabs>
            </w:pPr>
            <w:r>
              <w:pict>
                <v:shape id="_x0000_s1032" type="#_x0000_t202" style="position:absolute;left:0;text-align:left;margin-left:8.8pt;margin-top:14.85pt;width:424pt;height:628.5pt;z-index:251657728">
                  <v:stroke dashstyle="1 1" endcap="round"/>
                  <v:textbox>
                    <w:txbxContent>
                      <w:p w:rsidR="009A09A0" w:rsidRDefault="009A09A0"/>
                    </w:txbxContent>
                  </v:textbox>
                </v:shape>
              </w:pict>
            </w:r>
          </w:p>
        </w:tc>
        <w:tc>
          <w:tcPr>
            <w:tcW w:w="956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B12256">
            <w:pPr>
              <w:tabs>
                <w:tab w:val="left" w:pos="1260"/>
              </w:tabs>
            </w:pPr>
            <w:r>
              <w:pict>
                <v:shape id="_x0000_s1033" type="#_x0000_t202" style="position:absolute;left:0;text-align:left;margin-left:3.25pt;margin-top:-4.45pt;width:457.5pt;height:623.3pt;z-index:251656704">
                  <v:stroke dashstyle="1 1" endcap="round"/>
                  <v:textbox>
                    <w:txbxContent>
                      <w:p w:rsidR="009A09A0" w:rsidRDefault="009A09A0"/>
                    </w:txbxContent>
                  </v:textbox>
                </v:shape>
              </w:pict>
            </w:r>
          </w:p>
        </w:tc>
        <w:tc>
          <w:tcPr>
            <w:tcW w:w="1465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</w:tc>
      </w:tr>
      <w:tr w:rsidR="009A09A0" w:rsidTr="009E371C">
        <w:trPr>
          <w:cantSplit/>
          <w:trHeight w:val="13122"/>
        </w:trPr>
        <w:tc>
          <w:tcPr>
            <w:tcW w:w="2068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ind w:rightChars="8" w:right="17"/>
              <w:rPr>
                <w:b/>
              </w:rPr>
            </w:pPr>
          </w:p>
        </w:tc>
        <w:tc>
          <w:tcPr>
            <w:tcW w:w="899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956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  <w:p w:rsidR="009A09A0" w:rsidRDefault="009A09A0">
            <w:pPr>
              <w:tabs>
                <w:tab w:val="left" w:pos="1260"/>
              </w:tabs>
            </w:pPr>
          </w:p>
        </w:tc>
        <w:tc>
          <w:tcPr>
            <w:tcW w:w="1465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</w:pPr>
          </w:p>
        </w:tc>
      </w:tr>
      <w:tr w:rsidR="009A09A0" w:rsidTr="009E371C">
        <w:trPr>
          <w:trHeight w:val="80"/>
        </w:trPr>
        <w:tc>
          <w:tcPr>
            <w:tcW w:w="22096" w:type="dxa"/>
            <w:gridSpan w:val="5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A09A0" w:rsidRDefault="009A09A0">
            <w:pPr>
              <w:tabs>
                <w:tab w:val="left" w:pos="1260"/>
              </w:tabs>
              <w:ind w:firstLineChars="2350" w:firstLine="4954"/>
              <w:rPr>
                <w:b/>
                <w:sz w:val="24"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 xml:space="preserve"> 3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9E371C">
        <w:trPr>
          <w:trHeight w:val="80"/>
        </w:trPr>
        <w:tc>
          <w:tcPr>
            <w:tcW w:w="22096" w:type="dxa"/>
            <w:gridSpan w:val="5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71C" w:rsidRDefault="009E371C">
            <w:pPr>
              <w:tabs>
                <w:tab w:val="left" w:pos="1260"/>
              </w:tabs>
              <w:ind w:firstLineChars="2350" w:firstLine="4954"/>
              <w:rPr>
                <w:b/>
              </w:rPr>
            </w:pPr>
          </w:p>
        </w:tc>
      </w:tr>
      <w:tr w:rsidR="009E371C" w:rsidTr="009A09A0">
        <w:trPr>
          <w:gridBefore w:val="1"/>
          <w:wBefore w:w="90" w:type="dxa"/>
          <w:cantSplit/>
          <w:trHeight w:val="786"/>
        </w:trPr>
        <w:tc>
          <w:tcPr>
            <w:tcW w:w="1978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9E371C" w:rsidRDefault="00EE1CC7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考号：</w:t>
            </w:r>
            <w:r w:rsidR="009E371C">
              <w:rPr>
                <w:rFonts w:hint="eastAsia"/>
                <w:b/>
              </w:rPr>
              <w:t xml:space="preserve">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座位号：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9E371C" w:rsidRPr="009E371C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身份证号：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50213F" w:rsidRDefault="0050213F" w:rsidP="0050213F">
            <w:pPr>
              <w:numPr>
                <w:ilvl w:val="0"/>
                <w:numId w:val="4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考生必须将姓名、身份证号等项填写在装订线左侧内，不得超出，否则按违纪处理。</w:t>
            </w:r>
          </w:p>
          <w:p w:rsidR="0050213F" w:rsidRDefault="0050213F" w:rsidP="0050213F">
            <w:pPr>
              <w:numPr>
                <w:ilvl w:val="0"/>
                <w:numId w:val="4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请将证件放在桌角处备查。</w:t>
            </w:r>
          </w:p>
          <w:p w:rsidR="0050213F" w:rsidRDefault="0050213F" w:rsidP="0050213F">
            <w:pPr>
              <w:numPr>
                <w:ilvl w:val="0"/>
                <w:numId w:val="4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遵守考场规则。</w:t>
            </w:r>
          </w:p>
          <w:p w:rsidR="0050213F" w:rsidRDefault="0050213F" w:rsidP="0050213F">
            <w:pPr>
              <w:numPr>
                <w:ilvl w:val="0"/>
                <w:numId w:val="4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凡违反考纪者按规定给予相应处分。</w:t>
            </w:r>
          </w:p>
          <w:p w:rsidR="009E371C" w:rsidRPr="0050213F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     </w:t>
            </w:r>
          </w:p>
        </w:tc>
        <w:tc>
          <w:tcPr>
            <w:tcW w:w="89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371C" w:rsidRDefault="00B12256" w:rsidP="009A09A0">
            <w:pPr>
              <w:tabs>
                <w:tab w:val="left" w:pos="1260"/>
              </w:tabs>
            </w:pPr>
            <w:r>
              <w:pict>
                <v:shape id="_x0000_s1035" type="#_x0000_t202" style="position:absolute;left:0;text-align:left;margin-left:17.2pt;margin-top:3.15pt;width:424pt;height:685.5pt;z-index:251659776;mso-position-horizontal-relative:text;mso-position-vertical-relative:text">
                  <v:stroke dashstyle="1 1" endcap="round"/>
                  <v:textbox>
                    <w:txbxContent>
                      <w:p w:rsidR="009E371C" w:rsidRDefault="009E371C" w:rsidP="009E371C"/>
                    </w:txbxContent>
                  </v:textbox>
                </v:shape>
              </w:pict>
            </w: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</w:tc>
        <w:tc>
          <w:tcPr>
            <w:tcW w:w="956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9E371C" w:rsidRDefault="00B12256" w:rsidP="009A09A0">
            <w:pPr>
              <w:tabs>
                <w:tab w:val="left" w:pos="1260"/>
              </w:tabs>
            </w:pPr>
            <w:r>
              <w:pict>
                <v:shape id="_x0000_s1034" type="#_x0000_t202" style="position:absolute;left:0;text-align:left;margin-left:7.65pt;margin-top:.05pt;width:456.7pt;height:686.4pt;z-index:251658752;mso-position-horizontal-relative:text;mso-position-vertical-relative:text">
                  <v:stroke dashstyle="1 1" endcap="round"/>
                  <v:textbox>
                    <w:txbxContent>
                      <w:p w:rsidR="009E371C" w:rsidRDefault="009E371C" w:rsidP="009E371C"/>
                    </w:txbxContent>
                  </v:textbox>
                </v:shape>
              </w:pict>
            </w: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</w:tc>
        <w:tc>
          <w:tcPr>
            <w:tcW w:w="1465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</w:tc>
      </w:tr>
      <w:tr w:rsidR="009E371C" w:rsidTr="009E371C">
        <w:trPr>
          <w:gridBefore w:val="1"/>
          <w:wBefore w:w="90" w:type="dxa"/>
          <w:cantSplit/>
          <w:trHeight w:val="13560"/>
        </w:trPr>
        <w:tc>
          <w:tcPr>
            <w:tcW w:w="1978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E371C" w:rsidRDefault="009E371C" w:rsidP="009A09A0">
            <w:pPr>
              <w:ind w:rightChars="8" w:right="17"/>
              <w:rPr>
                <w:b/>
              </w:rPr>
            </w:pPr>
          </w:p>
        </w:tc>
        <w:tc>
          <w:tcPr>
            <w:tcW w:w="899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</w:tc>
        <w:tc>
          <w:tcPr>
            <w:tcW w:w="956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</w:tc>
        <w:tc>
          <w:tcPr>
            <w:tcW w:w="1465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</w:tc>
      </w:tr>
      <w:tr w:rsidR="009E371C" w:rsidTr="009A09A0">
        <w:trPr>
          <w:gridBefore w:val="1"/>
          <w:wBefore w:w="90" w:type="dxa"/>
          <w:trHeight w:val="80"/>
        </w:trPr>
        <w:tc>
          <w:tcPr>
            <w:tcW w:w="22006" w:type="dxa"/>
            <w:gridSpan w:val="4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                            </w:t>
            </w:r>
            <w:r>
              <w:rPr>
                <w:rFonts w:hint="eastAsia"/>
                <w:b/>
                <w:sz w:val="24"/>
              </w:rPr>
              <w:t>第</w:t>
            </w:r>
            <w:r w:rsidR="0036769D"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</w:t>
            </w:r>
          </w:p>
          <w:p w:rsidR="009E371C" w:rsidRDefault="009E371C" w:rsidP="009A09A0">
            <w:pPr>
              <w:tabs>
                <w:tab w:val="left" w:pos="1260"/>
              </w:tabs>
              <w:ind w:firstLineChars="2350" w:firstLine="56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 xml:space="preserve">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  <w:tr w:rsidR="009E371C" w:rsidTr="009A09A0">
        <w:trPr>
          <w:cantSplit/>
          <w:trHeight w:val="786"/>
        </w:trPr>
        <w:tc>
          <w:tcPr>
            <w:tcW w:w="2068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9E371C" w:rsidRDefault="00EE1CC7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考号：</w:t>
            </w:r>
            <w:r w:rsidR="009E371C">
              <w:rPr>
                <w:rFonts w:hint="eastAsia"/>
                <w:b/>
              </w:rPr>
              <w:t xml:space="preserve">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座位号：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1F7024" w:rsidRDefault="001F7024" w:rsidP="001F7024">
            <w:pPr>
              <w:ind w:rightChars="8" w:right="17"/>
              <w:rPr>
                <w:b/>
              </w:rPr>
            </w:pPr>
          </w:p>
          <w:p w:rsidR="009E371C" w:rsidRPr="009E371C" w:rsidRDefault="001F7024" w:rsidP="001F7024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身份证号：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rightChars="8" w:right="17"/>
              <w:rPr>
                <w:b/>
              </w:rPr>
            </w:pPr>
          </w:p>
          <w:p w:rsidR="0050213F" w:rsidRDefault="0050213F" w:rsidP="0050213F">
            <w:pPr>
              <w:numPr>
                <w:ilvl w:val="0"/>
                <w:numId w:val="5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考生必须将姓名、身份证号等项填写在装订线左侧内，不得超出，否则按违纪处理。</w:t>
            </w:r>
          </w:p>
          <w:p w:rsidR="0050213F" w:rsidRDefault="0050213F" w:rsidP="0050213F">
            <w:pPr>
              <w:numPr>
                <w:ilvl w:val="0"/>
                <w:numId w:val="5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请将证件放在桌角处备查。</w:t>
            </w:r>
          </w:p>
          <w:p w:rsidR="0050213F" w:rsidRDefault="0050213F" w:rsidP="0050213F">
            <w:pPr>
              <w:numPr>
                <w:ilvl w:val="0"/>
                <w:numId w:val="5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遵守考场规则。</w:t>
            </w:r>
          </w:p>
          <w:p w:rsidR="0050213F" w:rsidRDefault="0050213F" w:rsidP="0050213F">
            <w:pPr>
              <w:numPr>
                <w:ilvl w:val="0"/>
                <w:numId w:val="5"/>
              </w:numPr>
              <w:ind w:rightChars="8" w:right="17"/>
              <w:rPr>
                <w:b/>
              </w:rPr>
            </w:pPr>
            <w:r>
              <w:rPr>
                <w:rFonts w:hint="eastAsia"/>
                <w:b/>
              </w:rPr>
              <w:t>凡违反考纪者按规定给予相应处分。</w:t>
            </w:r>
          </w:p>
          <w:p w:rsidR="0050213F" w:rsidRPr="0050213F" w:rsidRDefault="0050213F" w:rsidP="0050213F">
            <w:pPr>
              <w:ind w:rightChars="8" w:right="17"/>
              <w:rPr>
                <w:b/>
              </w:rPr>
            </w:pPr>
          </w:p>
          <w:p w:rsidR="009E371C" w:rsidRDefault="009E371C" w:rsidP="009A09A0">
            <w:pPr>
              <w:ind w:left="422" w:rightChars="8" w:right="17" w:hangingChars="200" w:hanging="422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                </w:t>
            </w:r>
          </w:p>
        </w:tc>
        <w:tc>
          <w:tcPr>
            <w:tcW w:w="899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B12256" w:rsidP="009A09A0">
            <w:pPr>
              <w:tabs>
                <w:tab w:val="left" w:pos="1260"/>
              </w:tabs>
            </w:pPr>
            <w:r>
              <w:pict>
                <v:shape id="_x0000_s1037" type="#_x0000_t202" style="position:absolute;left:0;text-align:left;margin-left:8.8pt;margin-top:14.85pt;width:424pt;height:628.5pt;z-index:251661824">
                  <v:stroke dashstyle="1 1" endcap="round"/>
                  <v:textbox>
                    <w:txbxContent>
                      <w:p w:rsidR="009E371C" w:rsidRDefault="009E371C" w:rsidP="009E371C"/>
                    </w:txbxContent>
                  </v:textbox>
                </v:shape>
              </w:pict>
            </w:r>
          </w:p>
        </w:tc>
        <w:tc>
          <w:tcPr>
            <w:tcW w:w="956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B12256" w:rsidP="009A09A0">
            <w:pPr>
              <w:tabs>
                <w:tab w:val="left" w:pos="1260"/>
              </w:tabs>
            </w:pPr>
            <w:r>
              <w:pict>
                <v:shape id="_x0000_s1036" type="#_x0000_t202" style="position:absolute;left:0;text-align:left;margin-left:3.25pt;margin-top:-4.45pt;width:457.5pt;height:623.3pt;z-index:251660800">
                  <v:stroke dashstyle="1 1" endcap="round"/>
                  <v:textbox>
                    <w:txbxContent>
                      <w:p w:rsidR="009E371C" w:rsidRDefault="009E371C" w:rsidP="009E371C"/>
                    </w:txbxContent>
                  </v:textbox>
                </v:shape>
              </w:pict>
            </w:r>
          </w:p>
        </w:tc>
        <w:tc>
          <w:tcPr>
            <w:tcW w:w="1465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</w:tc>
      </w:tr>
      <w:tr w:rsidR="009E371C" w:rsidTr="009E371C">
        <w:trPr>
          <w:cantSplit/>
          <w:trHeight w:val="13122"/>
        </w:trPr>
        <w:tc>
          <w:tcPr>
            <w:tcW w:w="2068" w:type="dxa"/>
            <w:gridSpan w:val="2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E371C" w:rsidRDefault="009E371C" w:rsidP="009A09A0">
            <w:pPr>
              <w:ind w:rightChars="8" w:right="17"/>
              <w:rPr>
                <w:b/>
              </w:rPr>
            </w:pPr>
          </w:p>
        </w:tc>
        <w:tc>
          <w:tcPr>
            <w:tcW w:w="899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</w:tc>
        <w:tc>
          <w:tcPr>
            <w:tcW w:w="9568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  <w:p w:rsidR="009E371C" w:rsidRDefault="009E371C" w:rsidP="009A09A0">
            <w:pPr>
              <w:tabs>
                <w:tab w:val="left" w:pos="1260"/>
              </w:tabs>
            </w:pPr>
          </w:p>
        </w:tc>
        <w:tc>
          <w:tcPr>
            <w:tcW w:w="1465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</w:pPr>
          </w:p>
        </w:tc>
      </w:tr>
      <w:tr w:rsidR="009E371C" w:rsidTr="009A09A0">
        <w:trPr>
          <w:trHeight w:val="80"/>
        </w:trPr>
        <w:tc>
          <w:tcPr>
            <w:tcW w:w="22096" w:type="dxa"/>
            <w:gridSpan w:val="5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71C" w:rsidRDefault="009E371C" w:rsidP="009A09A0">
            <w:pPr>
              <w:tabs>
                <w:tab w:val="left" w:pos="1260"/>
              </w:tabs>
              <w:ind w:firstLineChars="2350" w:firstLine="4954"/>
              <w:rPr>
                <w:b/>
                <w:sz w:val="24"/>
              </w:rPr>
            </w:pPr>
            <w:r>
              <w:rPr>
                <w:rFonts w:hint="eastAsia"/>
                <w:b/>
              </w:rPr>
              <w:t xml:space="preserve">                                                </w:t>
            </w: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36769D"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页</w:t>
            </w:r>
            <w:r>
              <w:rPr>
                <w:rFonts w:hint="eastAsia"/>
                <w:b/>
                <w:sz w:val="24"/>
              </w:rPr>
              <w:t xml:space="preserve">                                                              </w:t>
            </w: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9A09A0" w:rsidRDefault="009A09A0">
      <w:pPr>
        <w:tabs>
          <w:tab w:val="left" w:pos="1260"/>
        </w:tabs>
      </w:pPr>
    </w:p>
    <w:sectPr w:rsidR="009A09A0" w:rsidSect="00124FE0">
      <w:pgSz w:w="23814" w:h="16839" w:orient="landscape" w:code="8"/>
      <w:pgMar w:top="851" w:right="794" w:bottom="851" w:left="471" w:header="851" w:footer="992" w:gutter="0"/>
      <w:cols w:space="720"/>
      <w:docGrid w:linePitch="312" w:charSpace="79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B15" w:rsidRDefault="00810B15" w:rsidP="006D5A96">
      <w:r>
        <w:separator/>
      </w:r>
    </w:p>
  </w:endnote>
  <w:endnote w:type="continuationSeparator" w:id="0">
    <w:p w:rsidR="00810B15" w:rsidRDefault="00810B15" w:rsidP="006D5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B15" w:rsidRDefault="00810B15" w:rsidP="006D5A96">
      <w:r>
        <w:separator/>
      </w:r>
    </w:p>
  </w:footnote>
  <w:footnote w:type="continuationSeparator" w:id="0">
    <w:p w:rsidR="00810B15" w:rsidRDefault="00810B15" w:rsidP="006D5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2A47706"/>
    <w:multiLevelType w:val="multilevel"/>
    <w:tmpl w:val="164CC33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>
    <w:nsid w:val="66F21254"/>
    <w:multiLevelType w:val="multilevel"/>
    <w:tmpl w:val="164CC33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attachedTemplate r:id="rId1"/>
  <w:stylePaneFormatFilter w:val="3F01"/>
  <w:defaultTabStop w:val="420"/>
  <w:drawingGridHorizontalSpacing w:val="2"/>
  <w:drawingGridVerticalSpacing w:val="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24FE0"/>
    <w:rsid w:val="00172A27"/>
    <w:rsid w:val="00184671"/>
    <w:rsid w:val="001F7024"/>
    <w:rsid w:val="00220C3F"/>
    <w:rsid w:val="0036769D"/>
    <w:rsid w:val="00452D0E"/>
    <w:rsid w:val="00486A6D"/>
    <w:rsid w:val="004F712C"/>
    <w:rsid w:val="0050213F"/>
    <w:rsid w:val="005A0321"/>
    <w:rsid w:val="005E44D9"/>
    <w:rsid w:val="00604396"/>
    <w:rsid w:val="006D5A96"/>
    <w:rsid w:val="00800900"/>
    <w:rsid w:val="00810B15"/>
    <w:rsid w:val="009A09A0"/>
    <w:rsid w:val="009E371C"/>
    <w:rsid w:val="00A37201"/>
    <w:rsid w:val="00B12256"/>
    <w:rsid w:val="00D80860"/>
    <w:rsid w:val="00E10311"/>
    <w:rsid w:val="00EE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22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122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124FE0"/>
    <w:rPr>
      <w:sz w:val="18"/>
      <w:szCs w:val="18"/>
    </w:rPr>
  </w:style>
  <w:style w:type="character" w:customStyle="1" w:styleId="Char">
    <w:name w:val="批注框文本 Char"/>
    <w:link w:val="a5"/>
    <w:rsid w:val="00124FE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perator\Desktop\&#19987;&#21319;&#26412;&#21629;&#39064;&#36890;&#30693;\2021&#24180;&#19987;&#21319;&#26412;&#21629;&#39064;&#36890;&#30693;\&#35797;&#21367;&#30005;&#23376;&#29256;-&#26032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试卷电子版-新</Template>
  <TotalTime>8</TotalTime>
  <Pages>5</Pages>
  <Words>506</Words>
  <Characters>2889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bit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首页</dc:title>
  <dc:creator>Operator</dc:creator>
  <cp:lastModifiedBy>Operator</cp:lastModifiedBy>
  <cp:revision>3</cp:revision>
  <cp:lastPrinted>2020-03-09T06:45:00Z</cp:lastPrinted>
  <dcterms:created xsi:type="dcterms:W3CDTF">2021-03-23T07:07:00Z</dcterms:created>
  <dcterms:modified xsi:type="dcterms:W3CDTF">2021-03-24T02:33:00Z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2052-8.1.0.3656</vt:lpwstr>
  </property>
</Properties>
</file>